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FF16E" w14:textId="77777777" w:rsidR="004A3E61" w:rsidRDefault="004A3E61">
      <w:r>
        <w:t>...............................................................................</w:t>
      </w:r>
    </w:p>
    <w:p w14:paraId="733DE9C4" w14:textId="77777777" w:rsidR="004A3E61" w:rsidRDefault="004A3E61"/>
    <w:p w14:paraId="293DF81E" w14:textId="77777777" w:rsidR="004A3E61" w:rsidRDefault="004A3E61" w:rsidP="004A3E61">
      <w:r>
        <w:t>...............................................................................</w:t>
      </w:r>
    </w:p>
    <w:p w14:paraId="496470BD" w14:textId="77777777" w:rsidR="004A3E61" w:rsidRDefault="004A3E61"/>
    <w:p w14:paraId="2D45D455" w14:textId="77777777" w:rsidR="004A3E61" w:rsidRDefault="004A3E61" w:rsidP="004A3E61">
      <w:r>
        <w:t>...............................................................................</w:t>
      </w:r>
    </w:p>
    <w:p w14:paraId="6AEF9A44" w14:textId="77777777" w:rsidR="004A3E61" w:rsidRDefault="004A3E61">
      <w:r>
        <w:t>GERMANY</w:t>
      </w:r>
    </w:p>
    <w:p w14:paraId="04FE174C" w14:textId="77777777" w:rsidR="004A3E61" w:rsidRDefault="004A3E61"/>
    <w:p w14:paraId="22D06400" w14:textId="77777777" w:rsidR="004A3E61" w:rsidRDefault="004A3E61" w:rsidP="004A3E61">
      <w:pPr>
        <w:rPr>
          <w:rFonts w:ascii="Times New Roman" w:eastAsia="Times New Roman" w:hAnsi="Times New Roman" w:cs="Times New Roman"/>
          <w:b/>
          <w:bCs/>
        </w:rPr>
      </w:pPr>
      <w:r w:rsidRPr="004A3E61">
        <w:rPr>
          <w:rFonts w:ascii="Times New Roman" w:eastAsia="Times New Roman" w:hAnsi="Times New Roman" w:cs="Times New Roman"/>
          <w:b/>
          <w:bCs/>
        </w:rPr>
        <w:t>Joe Biden</w:t>
      </w:r>
      <w:r w:rsidRPr="004A3E61">
        <w:rPr>
          <w:rFonts w:ascii="Times New Roman" w:eastAsia="Times New Roman" w:hAnsi="Times New Roman" w:cs="Times New Roman"/>
        </w:rPr>
        <w:br/>
      </w:r>
      <w:proofErr w:type="spellStart"/>
      <w:r w:rsidRPr="004A3E61">
        <w:rPr>
          <w:rFonts w:ascii="Times New Roman" w:eastAsia="Times New Roman" w:hAnsi="Times New Roman" w:cs="Times New Roman"/>
          <w:b/>
          <w:bCs/>
        </w:rPr>
        <w:t>President</w:t>
      </w:r>
      <w:proofErr w:type="spellEnd"/>
      <w:r w:rsidRPr="004A3E61">
        <w:rPr>
          <w:rFonts w:ascii="Times New Roman" w:eastAsia="Times New Roman" w:hAnsi="Times New Roman" w:cs="Times New Roman"/>
          <w:b/>
          <w:bCs/>
        </w:rPr>
        <w:t xml:space="preserve"> </w:t>
      </w:r>
      <w:proofErr w:type="spellStart"/>
      <w:r w:rsidRPr="004A3E61">
        <w:rPr>
          <w:rFonts w:ascii="Times New Roman" w:eastAsia="Times New Roman" w:hAnsi="Times New Roman" w:cs="Times New Roman"/>
          <w:b/>
          <w:bCs/>
        </w:rPr>
        <w:t>of</w:t>
      </w:r>
      <w:proofErr w:type="spellEnd"/>
      <w:r w:rsidRPr="004A3E61">
        <w:rPr>
          <w:rFonts w:ascii="Times New Roman" w:eastAsia="Times New Roman" w:hAnsi="Times New Roman" w:cs="Times New Roman"/>
          <w:b/>
          <w:bCs/>
        </w:rPr>
        <w:t xml:space="preserve"> </w:t>
      </w:r>
      <w:proofErr w:type="spellStart"/>
      <w:r w:rsidRPr="004A3E61">
        <w:rPr>
          <w:rFonts w:ascii="Times New Roman" w:eastAsia="Times New Roman" w:hAnsi="Times New Roman" w:cs="Times New Roman"/>
          <w:b/>
          <w:bCs/>
        </w:rPr>
        <w:t>the</w:t>
      </w:r>
      <w:proofErr w:type="spellEnd"/>
      <w:r w:rsidRPr="004A3E61">
        <w:rPr>
          <w:rFonts w:ascii="Times New Roman" w:eastAsia="Times New Roman" w:hAnsi="Times New Roman" w:cs="Times New Roman"/>
          <w:b/>
          <w:bCs/>
        </w:rPr>
        <w:t xml:space="preserve"> United States</w:t>
      </w:r>
      <w:r w:rsidRPr="004A3E61">
        <w:rPr>
          <w:rFonts w:ascii="Times New Roman" w:eastAsia="Times New Roman" w:hAnsi="Times New Roman" w:cs="Times New Roman"/>
        </w:rPr>
        <w:br/>
      </w:r>
      <w:r w:rsidRPr="004A3E61">
        <w:rPr>
          <w:rFonts w:ascii="Times New Roman" w:eastAsia="Times New Roman" w:hAnsi="Times New Roman" w:cs="Times New Roman"/>
          <w:b/>
          <w:bCs/>
        </w:rPr>
        <w:t>The White House</w:t>
      </w:r>
      <w:r w:rsidRPr="004A3E61">
        <w:rPr>
          <w:rFonts w:ascii="Times New Roman" w:eastAsia="Times New Roman" w:hAnsi="Times New Roman" w:cs="Times New Roman"/>
        </w:rPr>
        <w:br/>
      </w:r>
      <w:r w:rsidRPr="004A3E61">
        <w:rPr>
          <w:rFonts w:ascii="Times New Roman" w:eastAsia="Times New Roman" w:hAnsi="Times New Roman" w:cs="Times New Roman"/>
          <w:b/>
          <w:bCs/>
        </w:rPr>
        <w:t>1600 Pennsylvania Avenue NW</w:t>
      </w:r>
      <w:r w:rsidRPr="004A3E61">
        <w:rPr>
          <w:rFonts w:ascii="Times New Roman" w:eastAsia="Times New Roman" w:hAnsi="Times New Roman" w:cs="Times New Roman"/>
        </w:rPr>
        <w:br/>
      </w:r>
      <w:r w:rsidRPr="004A3E61">
        <w:rPr>
          <w:rFonts w:ascii="Times New Roman" w:eastAsia="Times New Roman" w:hAnsi="Times New Roman" w:cs="Times New Roman"/>
          <w:b/>
          <w:bCs/>
        </w:rPr>
        <w:t>Washington, DC 20500</w:t>
      </w:r>
      <w:r w:rsidRPr="004A3E61">
        <w:rPr>
          <w:rFonts w:ascii="Times New Roman" w:eastAsia="Times New Roman" w:hAnsi="Times New Roman" w:cs="Times New Roman"/>
        </w:rPr>
        <w:br/>
      </w:r>
      <w:r w:rsidRPr="004A3E61">
        <w:rPr>
          <w:rFonts w:ascii="Times New Roman" w:eastAsia="Times New Roman" w:hAnsi="Times New Roman" w:cs="Times New Roman"/>
          <w:b/>
          <w:bCs/>
        </w:rPr>
        <w:t>USA</w:t>
      </w:r>
    </w:p>
    <w:p w14:paraId="2F991FFB" w14:textId="00E6C1AB" w:rsidR="004A3E61" w:rsidRDefault="004A3E61" w:rsidP="004A3E61">
      <w:pPr>
        <w:jc w:val="right"/>
        <w:rPr>
          <w:rFonts w:ascii="Times New Roman" w:eastAsia="Times New Roman" w:hAnsi="Times New Roman" w:cs="Times New Roman"/>
          <w:sz w:val="20"/>
          <w:szCs w:val="20"/>
        </w:rPr>
      </w:pPr>
      <w:r w:rsidRPr="004A3E61">
        <w:rPr>
          <w:rFonts w:ascii="Times New Roman" w:eastAsia="Times New Roman" w:hAnsi="Times New Roman" w:cs="Times New Roman"/>
          <w:sz w:val="20"/>
          <w:szCs w:val="20"/>
        </w:rPr>
        <w:br/>
      </w:r>
      <w:r w:rsidR="00A26FB2">
        <w:rPr>
          <w:rFonts w:ascii="Times New Roman" w:eastAsia="Times New Roman" w:hAnsi="Times New Roman" w:cs="Times New Roman"/>
          <w:sz w:val="20"/>
          <w:szCs w:val="20"/>
        </w:rPr>
        <w:t>Januar 2024</w:t>
      </w:r>
      <w:bookmarkStart w:id="0" w:name="_GoBack"/>
      <w:bookmarkEnd w:id="0"/>
    </w:p>
    <w:p w14:paraId="3433AB3B" w14:textId="77777777" w:rsidR="00A26FB2" w:rsidRDefault="004A3E61" w:rsidP="004A3E61">
      <w:pPr>
        <w:rPr>
          <w:rFonts w:ascii="Times New Roman" w:eastAsia="Times New Roman" w:hAnsi="Times New Roman" w:cs="Times New Roman"/>
          <w:sz w:val="22"/>
          <w:szCs w:val="22"/>
        </w:rPr>
      </w:pPr>
      <w:r w:rsidRPr="004A3E61">
        <w:rPr>
          <w:rFonts w:ascii="Times New Roman" w:eastAsia="Times New Roman" w:hAnsi="Times New Roman" w:cs="Times New Roman"/>
          <w:sz w:val="22"/>
          <w:szCs w:val="22"/>
        </w:rPr>
        <w:t>Sehr geehrter Herr Präsident,</w:t>
      </w:r>
      <w:r w:rsidRPr="004A3E61">
        <w:rPr>
          <w:rFonts w:ascii="Times New Roman" w:eastAsia="Times New Roman" w:hAnsi="Times New Roman" w:cs="Times New Roman"/>
          <w:sz w:val="22"/>
          <w:szCs w:val="22"/>
        </w:rPr>
        <w:br/>
        <w:t xml:space="preserve">bitte lösen Sie Ihr Versprechen ein und schließen Sie die Haftanstalt in </w:t>
      </w:r>
      <w:r w:rsidRPr="0067253B">
        <w:rPr>
          <w:rFonts w:ascii="Times New Roman" w:eastAsia="Times New Roman" w:hAnsi="Times New Roman" w:cs="Times New Roman"/>
          <w:b/>
          <w:sz w:val="22"/>
          <w:szCs w:val="22"/>
        </w:rPr>
        <w:t>Guantánamo Bay</w:t>
      </w:r>
      <w:r w:rsidRPr="004A3E61">
        <w:rPr>
          <w:rFonts w:ascii="Times New Roman" w:eastAsia="Times New Roman" w:hAnsi="Times New Roman" w:cs="Times New Roman"/>
          <w:sz w:val="22"/>
          <w:szCs w:val="22"/>
        </w:rPr>
        <w:t>. Nicht erst seit der Veröffentlichung des</w:t>
      </w:r>
      <w:r w:rsidR="0067253B">
        <w:rPr>
          <w:rFonts w:ascii="Times New Roman" w:eastAsia="Times New Roman" w:hAnsi="Times New Roman" w:cs="Times New Roman"/>
          <w:sz w:val="22"/>
          <w:szCs w:val="22"/>
        </w:rPr>
        <w:t xml:space="preserve"> </w:t>
      </w:r>
      <w:r w:rsidRPr="004A3E61">
        <w:rPr>
          <w:rFonts w:ascii="Times New Roman" w:eastAsia="Times New Roman" w:hAnsi="Times New Roman" w:cs="Times New Roman"/>
          <w:sz w:val="22"/>
          <w:szCs w:val="22"/>
        </w:rPr>
        <w:t>sogenannten CIA-Folterberichts im Jahr 2014 über das entsprechende Verhörprogramm ist klar, dass geheime und willkürliche Haft,</w:t>
      </w:r>
      <w:r w:rsidR="0067253B">
        <w:rPr>
          <w:rFonts w:ascii="Times New Roman" w:eastAsia="Times New Roman" w:hAnsi="Times New Roman" w:cs="Times New Roman"/>
          <w:sz w:val="22"/>
          <w:szCs w:val="22"/>
        </w:rPr>
        <w:t xml:space="preserve"> </w:t>
      </w:r>
      <w:proofErr w:type="spellStart"/>
      <w:r w:rsidRPr="004A3E61">
        <w:rPr>
          <w:rFonts w:ascii="Times New Roman" w:eastAsia="Times New Roman" w:hAnsi="Times New Roman" w:cs="Times New Roman"/>
          <w:sz w:val="22"/>
          <w:szCs w:val="22"/>
        </w:rPr>
        <w:t>Verschwindenlassen</w:t>
      </w:r>
      <w:proofErr w:type="spellEnd"/>
      <w:r w:rsidRPr="004A3E61">
        <w:rPr>
          <w:rFonts w:ascii="Times New Roman" w:eastAsia="Times New Roman" w:hAnsi="Times New Roman" w:cs="Times New Roman"/>
          <w:sz w:val="22"/>
          <w:szCs w:val="22"/>
        </w:rPr>
        <w:t xml:space="preserve">, Folter und Misshandlung von den US-Behörden systematisch eingesetzt wurden. </w:t>
      </w:r>
    </w:p>
    <w:p w14:paraId="0EFBAF61" w14:textId="77777777" w:rsidR="00A26FB2" w:rsidRDefault="004A3E61" w:rsidP="004A3E61">
      <w:pPr>
        <w:rPr>
          <w:rFonts w:ascii="Times New Roman" w:eastAsia="Times New Roman" w:hAnsi="Times New Roman" w:cs="Times New Roman"/>
          <w:sz w:val="22"/>
          <w:szCs w:val="22"/>
        </w:rPr>
      </w:pPr>
      <w:r w:rsidRPr="004A3E61">
        <w:rPr>
          <w:rFonts w:ascii="Times New Roman" w:eastAsia="Times New Roman" w:hAnsi="Times New Roman" w:cs="Times New Roman"/>
          <w:sz w:val="22"/>
          <w:szCs w:val="22"/>
        </w:rPr>
        <w:t>Einige der gefolterten Häftlinge</w:t>
      </w:r>
      <w:r w:rsidR="00A26FB2">
        <w:rPr>
          <w:rFonts w:ascii="Times New Roman" w:eastAsia="Times New Roman" w:hAnsi="Times New Roman" w:cs="Times New Roman"/>
          <w:sz w:val="22"/>
          <w:szCs w:val="22"/>
        </w:rPr>
        <w:t xml:space="preserve"> </w:t>
      </w:r>
      <w:r w:rsidRPr="004A3E61">
        <w:rPr>
          <w:rFonts w:ascii="Times New Roman" w:eastAsia="Times New Roman" w:hAnsi="Times New Roman" w:cs="Times New Roman"/>
          <w:sz w:val="22"/>
          <w:szCs w:val="22"/>
        </w:rPr>
        <w:t>befinden sich noch imm</w:t>
      </w:r>
      <w:r w:rsidR="0067253B">
        <w:rPr>
          <w:rFonts w:ascii="Times New Roman" w:eastAsia="Times New Roman" w:hAnsi="Times New Roman" w:cs="Times New Roman"/>
          <w:sz w:val="22"/>
          <w:szCs w:val="22"/>
        </w:rPr>
        <w:t xml:space="preserve">er in Guantánamo Bay und kein </w:t>
      </w:r>
      <w:r w:rsidRPr="004A3E61">
        <w:rPr>
          <w:rFonts w:ascii="Times New Roman" w:eastAsia="Times New Roman" w:hAnsi="Times New Roman" w:cs="Times New Roman"/>
          <w:sz w:val="22"/>
          <w:szCs w:val="22"/>
        </w:rPr>
        <w:t>einzige</w:t>
      </w:r>
      <w:r w:rsidR="0067253B">
        <w:rPr>
          <w:rFonts w:ascii="Times New Roman" w:eastAsia="Times New Roman" w:hAnsi="Times New Roman" w:cs="Times New Roman"/>
          <w:sz w:val="22"/>
          <w:szCs w:val="22"/>
        </w:rPr>
        <w:t xml:space="preserve">r </w:t>
      </w:r>
      <w:proofErr w:type="spellStart"/>
      <w:r w:rsidR="0067253B">
        <w:rPr>
          <w:rFonts w:ascii="Times New Roman" w:eastAsia="Times New Roman" w:hAnsi="Times New Roman" w:cs="Times New Roman"/>
          <w:sz w:val="22"/>
          <w:szCs w:val="22"/>
        </w:rPr>
        <w:t>Vertreter_</w:t>
      </w:r>
      <w:r w:rsidRPr="004A3E61">
        <w:rPr>
          <w:rFonts w:ascii="Times New Roman" w:eastAsia="Times New Roman" w:hAnsi="Times New Roman" w:cs="Times New Roman"/>
          <w:sz w:val="22"/>
          <w:szCs w:val="22"/>
        </w:rPr>
        <w:t>in</w:t>
      </w:r>
      <w:proofErr w:type="spellEnd"/>
      <w:r w:rsidRPr="004A3E61">
        <w:rPr>
          <w:rFonts w:ascii="Times New Roman" w:eastAsia="Times New Roman" w:hAnsi="Times New Roman" w:cs="Times New Roman"/>
          <w:sz w:val="22"/>
          <w:szCs w:val="22"/>
        </w:rPr>
        <w:t xml:space="preserve"> von US-Behörden wurde jemals wegen dieser schweren Menschenrechtsverletzungen vor Gericht gestellt.</w:t>
      </w:r>
      <w:r w:rsidRPr="004A3E61">
        <w:rPr>
          <w:rFonts w:ascii="Times New Roman" w:eastAsia="Times New Roman" w:hAnsi="Times New Roman" w:cs="Times New Roman"/>
          <w:sz w:val="22"/>
          <w:szCs w:val="22"/>
        </w:rPr>
        <w:br/>
      </w:r>
      <w:r w:rsidR="00A26FB2">
        <w:rPr>
          <w:rFonts w:ascii="Times New Roman" w:eastAsia="Times New Roman" w:hAnsi="Times New Roman" w:cs="Times New Roman"/>
          <w:sz w:val="22"/>
          <w:szCs w:val="22"/>
        </w:rPr>
        <w:t>22</w:t>
      </w:r>
      <w:r w:rsidRPr="004A3E61">
        <w:rPr>
          <w:rFonts w:ascii="Times New Roman" w:eastAsia="Times New Roman" w:hAnsi="Times New Roman" w:cs="Times New Roman"/>
          <w:sz w:val="22"/>
          <w:szCs w:val="22"/>
        </w:rPr>
        <w:t xml:space="preserve"> Jahre nach der </w:t>
      </w:r>
      <w:r w:rsidR="00A26FB2">
        <w:rPr>
          <w:rFonts w:ascii="Times New Roman" w:eastAsia="Times New Roman" w:hAnsi="Times New Roman" w:cs="Times New Roman"/>
          <w:sz w:val="22"/>
          <w:szCs w:val="22"/>
        </w:rPr>
        <w:t>Inbetriebnahme sind weiterhin 30</w:t>
      </w:r>
      <w:r w:rsidRPr="004A3E61">
        <w:rPr>
          <w:rFonts w:ascii="Times New Roman" w:eastAsia="Times New Roman" w:hAnsi="Times New Roman" w:cs="Times New Roman"/>
          <w:sz w:val="22"/>
          <w:szCs w:val="22"/>
        </w:rPr>
        <w:t xml:space="preserve"> Gefangene in Guantánamo Bay inhaftiert. </w:t>
      </w:r>
      <w:r w:rsidR="00A26FB2">
        <w:rPr>
          <w:rFonts w:ascii="Times New Roman" w:eastAsia="Times New Roman" w:hAnsi="Times New Roman" w:cs="Times New Roman"/>
          <w:sz w:val="22"/>
          <w:szCs w:val="22"/>
        </w:rPr>
        <w:t>7</w:t>
      </w:r>
      <w:r w:rsidRPr="004A3E61">
        <w:rPr>
          <w:rFonts w:ascii="Times New Roman" w:eastAsia="Times New Roman" w:hAnsi="Times New Roman" w:cs="Times New Roman"/>
          <w:sz w:val="22"/>
          <w:szCs w:val="22"/>
        </w:rPr>
        <w:t xml:space="preserve"> davon wurden mehr als ein</w:t>
      </w:r>
      <w:r w:rsidR="0067253B">
        <w:rPr>
          <w:rFonts w:ascii="Times New Roman" w:eastAsia="Times New Roman" w:hAnsi="Times New Roman" w:cs="Times New Roman"/>
          <w:sz w:val="22"/>
          <w:szCs w:val="22"/>
        </w:rPr>
        <w:t xml:space="preserve"> </w:t>
      </w:r>
      <w:r w:rsidRPr="004A3E61">
        <w:rPr>
          <w:rFonts w:ascii="Times New Roman" w:eastAsia="Times New Roman" w:hAnsi="Times New Roman" w:cs="Times New Roman"/>
          <w:sz w:val="22"/>
          <w:szCs w:val="22"/>
        </w:rPr>
        <w:t xml:space="preserve">Jahrzehnt ohne Anklage festgehalten und erwarten eine unbegrenzte Haft ohne Gerichtsverfahren. </w:t>
      </w:r>
    </w:p>
    <w:p w14:paraId="206C9AB4" w14:textId="751E457F" w:rsidR="00F41287" w:rsidRDefault="004A3E61" w:rsidP="004A3E61">
      <w:pPr>
        <w:rPr>
          <w:rFonts w:ascii="Times New Roman" w:eastAsia="Times New Roman" w:hAnsi="Times New Roman" w:cs="Times New Roman"/>
          <w:sz w:val="22"/>
          <w:szCs w:val="22"/>
        </w:rPr>
      </w:pPr>
      <w:r w:rsidRPr="004A3E61">
        <w:rPr>
          <w:rFonts w:ascii="Times New Roman" w:eastAsia="Times New Roman" w:hAnsi="Times New Roman" w:cs="Times New Roman"/>
          <w:sz w:val="22"/>
          <w:szCs w:val="22"/>
        </w:rPr>
        <w:t>Zehn Gefangene wurden vor sogenannten Militärkommissionen angeklagt, zwei weitere von diesen Militärkommissionen verurteilt. Die</w:t>
      </w:r>
      <w:r w:rsidR="0067253B">
        <w:rPr>
          <w:rFonts w:ascii="Times New Roman" w:eastAsia="Times New Roman" w:hAnsi="Times New Roman" w:cs="Times New Roman"/>
          <w:sz w:val="22"/>
          <w:szCs w:val="22"/>
        </w:rPr>
        <w:t xml:space="preserve"> </w:t>
      </w:r>
      <w:r w:rsidRPr="004A3E61">
        <w:rPr>
          <w:rFonts w:ascii="Times New Roman" w:eastAsia="Times New Roman" w:hAnsi="Times New Roman" w:cs="Times New Roman"/>
          <w:sz w:val="22"/>
          <w:szCs w:val="22"/>
        </w:rPr>
        <w:t xml:space="preserve">Militärkommissionen genügen nicht den internationalen Standards für ein faires, rechtsstaatliches Gerichtsverfahren und arbeiten zudem sehr langsam. Aufgrund der langen Haftzeit und unzureichendem und teilweise entwürdigenden Zugang zu Gesundheitsversorgung in Guantánamo leiden </w:t>
      </w:r>
      <w:r w:rsidR="00A26FB2">
        <w:rPr>
          <w:rFonts w:ascii="Times New Roman" w:eastAsia="Times New Roman" w:hAnsi="Times New Roman" w:cs="Times New Roman"/>
          <w:sz w:val="22"/>
          <w:szCs w:val="22"/>
        </w:rPr>
        <w:t>viele</w:t>
      </w:r>
      <w:r w:rsidRPr="004A3E61">
        <w:rPr>
          <w:rFonts w:ascii="Times New Roman" w:eastAsia="Times New Roman" w:hAnsi="Times New Roman" w:cs="Times New Roman"/>
          <w:sz w:val="22"/>
          <w:szCs w:val="22"/>
        </w:rPr>
        <w:t xml:space="preserve"> Gefangene an ersten gesundheitlichen Problemen. </w:t>
      </w:r>
    </w:p>
    <w:p w14:paraId="0177BFEA" w14:textId="77777777" w:rsidR="004A3E61" w:rsidRPr="004A3E61" w:rsidRDefault="004A3E61" w:rsidP="004A3E61">
      <w:pPr>
        <w:rPr>
          <w:rFonts w:ascii="Times New Roman" w:eastAsia="Times New Roman" w:hAnsi="Times New Roman" w:cs="Times New Roman"/>
          <w:sz w:val="22"/>
          <w:szCs w:val="22"/>
        </w:rPr>
      </w:pPr>
      <w:r w:rsidRPr="004A3E61">
        <w:rPr>
          <w:rFonts w:ascii="Times New Roman" w:eastAsia="Times New Roman" w:hAnsi="Times New Roman" w:cs="Times New Roman"/>
          <w:b/>
          <w:bCs/>
          <w:sz w:val="22"/>
          <w:szCs w:val="22"/>
        </w:rPr>
        <w:t>Deshalb fordere ich</w:t>
      </w:r>
    </w:p>
    <w:p w14:paraId="6A0A2349" w14:textId="77777777" w:rsidR="004A3E61" w:rsidRPr="004A3E61" w:rsidRDefault="004A3E61" w:rsidP="004A3E61">
      <w:pPr>
        <w:numPr>
          <w:ilvl w:val="0"/>
          <w:numId w:val="1"/>
        </w:numPr>
        <w:spacing w:before="100" w:beforeAutospacing="1" w:after="100" w:afterAutospacing="1"/>
        <w:rPr>
          <w:rFonts w:ascii="Times New Roman" w:eastAsia="Times New Roman" w:hAnsi="Times New Roman" w:cs="Times New Roman"/>
          <w:sz w:val="22"/>
          <w:szCs w:val="22"/>
        </w:rPr>
      </w:pPr>
      <w:r w:rsidRPr="004A3E61">
        <w:rPr>
          <w:rFonts w:ascii="Times New Roman" w:eastAsia="Times New Roman" w:hAnsi="Times New Roman" w:cs="Times New Roman"/>
          <w:sz w:val="22"/>
          <w:szCs w:val="22"/>
        </w:rPr>
        <w:t>Die Haftanstalt in Guantánamo Bay muss sofort geschlossen werden. Die Praxis zeitlich unbegrenzter Haft ohne Anklage und Gerichtsverfahren muss beendet werden.</w:t>
      </w:r>
    </w:p>
    <w:p w14:paraId="21F898F7" w14:textId="77777777" w:rsidR="004A3E61" w:rsidRPr="004A3E61" w:rsidRDefault="004A3E61" w:rsidP="004A3E61">
      <w:pPr>
        <w:numPr>
          <w:ilvl w:val="0"/>
          <w:numId w:val="1"/>
        </w:numPr>
        <w:spacing w:before="100" w:beforeAutospacing="1" w:after="100" w:afterAutospacing="1"/>
        <w:rPr>
          <w:rFonts w:ascii="Times New Roman" w:eastAsia="Times New Roman" w:hAnsi="Times New Roman" w:cs="Times New Roman"/>
          <w:sz w:val="22"/>
          <w:szCs w:val="22"/>
        </w:rPr>
      </w:pPr>
      <w:r w:rsidRPr="004A3E61">
        <w:rPr>
          <w:rFonts w:ascii="Times New Roman" w:eastAsia="Times New Roman" w:hAnsi="Times New Roman" w:cs="Times New Roman"/>
          <w:sz w:val="22"/>
          <w:szCs w:val="22"/>
        </w:rPr>
        <w:t>Alle Gefangenen müssen in den USA Zugang zu fairen, rechtsstaatlichen Verfahren vor einem zivilen Bundesgericht unter Ausschluss der Todesstrafe erhalten, oder umgehend freigelassen und in Länder überstellt werden, in denen ihnen keine weiteren Menschenrechtsverletzungen drohen,</w:t>
      </w:r>
      <w:r w:rsidR="0067253B">
        <w:rPr>
          <w:rFonts w:ascii="Times New Roman" w:eastAsia="Times New Roman" w:hAnsi="Times New Roman" w:cs="Times New Roman"/>
          <w:sz w:val="22"/>
          <w:szCs w:val="22"/>
        </w:rPr>
        <w:t xml:space="preserve"> </w:t>
      </w:r>
      <w:r w:rsidRPr="004A3E61">
        <w:rPr>
          <w:rFonts w:ascii="Times New Roman" w:eastAsia="Times New Roman" w:hAnsi="Times New Roman" w:cs="Times New Roman"/>
          <w:sz w:val="22"/>
          <w:szCs w:val="22"/>
        </w:rPr>
        <w:t>einschließlich der USA, wenn dies die einzige Option ist.</w:t>
      </w:r>
    </w:p>
    <w:p w14:paraId="5910FAD2" w14:textId="77777777" w:rsidR="004A3E61" w:rsidRPr="004A3E61" w:rsidRDefault="004A3E61" w:rsidP="004A3E61">
      <w:pPr>
        <w:numPr>
          <w:ilvl w:val="0"/>
          <w:numId w:val="1"/>
        </w:numPr>
        <w:spacing w:before="100" w:beforeAutospacing="1" w:after="100" w:afterAutospacing="1"/>
        <w:rPr>
          <w:rFonts w:ascii="Times New Roman" w:eastAsia="Times New Roman" w:hAnsi="Times New Roman" w:cs="Times New Roman"/>
          <w:sz w:val="22"/>
          <w:szCs w:val="22"/>
        </w:rPr>
      </w:pPr>
      <w:r w:rsidRPr="004A3E61">
        <w:rPr>
          <w:rFonts w:ascii="Times New Roman" w:eastAsia="Times New Roman" w:hAnsi="Times New Roman" w:cs="Times New Roman"/>
          <w:sz w:val="22"/>
          <w:szCs w:val="22"/>
        </w:rPr>
        <w:t>Ehemali</w:t>
      </w:r>
      <w:r w:rsidR="0067253B">
        <w:rPr>
          <w:rFonts w:ascii="Times New Roman" w:eastAsia="Times New Roman" w:hAnsi="Times New Roman" w:cs="Times New Roman"/>
          <w:sz w:val="22"/>
          <w:szCs w:val="22"/>
        </w:rPr>
        <w:t xml:space="preserve">ge oder diensthabende </w:t>
      </w:r>
      <w:proofErr w:type="spellStart"/>
      <w:r w:rsidR="0067253B">
        <w:rPr>
          <w:rFonts w:ascii="Times New Roman" w:eastAsia="Times New Roman" w:hAnsi="Times New Roman" w:cs="Times New Roman"/>
          <w:sz w:val="22"/>
          <w:szCs w:val="22"/>
        </w:rPr>
        <w:t>Vertreter_</w:t>
      </w:r>
      <w:r w:rsidRPr="004A3E61">
        <w:rPr>
          <w:rFonts w:ascii="Times New Roman" w:eastAsia="Times New Roman" w:hAnsi="Times New Roman" w:cs="Times New Roman"/>
          <w:sz w:val="22"/>
          <w:szCs w:val="22"/>
        </w:rPr>
        <w:t>innen</w:t>
      </w:r>
      <w:proofErr w:type="spellEnd"/>
      <w:r w:rsidRPr="004A3E61">
        <w:rPr>
          <w:rFonts w:ascii="Times New Roman" w:eastAsia="Times New Roman" w:hAnsi="Times New Roman" w:cs="Times New Roman"/>
          <w:sz w:val="22"/>
          <w:szCs w:val="22"/>
        </w:rPr>
        <w:t xml:space="preserve"> von US-Behörden, die für Menschenrechtsverletzungen in Guantánamo oder im Zusammenhang mit dem CIA-Folterprogramm verantwortlich sind, müssen strafrechtlich zur Verantwortung gezogen werden, unter Berücksichtigung international anerkannter Verbrechen wie Folter und </w:t>
      </w:r>
      <w:proofErr w:type="spellStart"/>
      <w:r w:rsidRPr="004A3E61">
        <w:rPr>
          <w:rFonts w:ascii="Times New Roman" w:eastAsia="Times New Roman" w:hAnsi="Times New Roman" w:cs="Times New Roman"/>
          <w:sz w:val="22"/>
          <w:szCs w:val="22"/>
        </w:rPr>
        <w:t>Verschwindenlassen</w:t>
      </w:r>
      <w:proofErr w:type="spellEnd"/>
      <w:r w:rsidRPr="004A3E61">
        <w:rPr>
          <w:rFonts w:ascii="Times New Roman" w:eastAsia="Times New Roman" w:hAnsi="Times New Roman" w:cs="Times New Roman"/>
          <w:sz w:val="22"/>
          <w:szCs w:val="22"/>
        </w:rPr>
        <w:t>. Diejenigen Gefangenen, die Menschenrechtsverletzungen erlitten haben, müssen Zugang zu angemessener Entschädigung erhalten.</w:t>
      </w:r>
    </w:p>
    <w:p w14:paraId="7B7321E0" w14:textId="77777777" w:rsidR="004A3E61" w:rsidRPr="004A3E61" w:rsidRDefault="004A3E61" w:rsidP="004A3E61">
      <w:pPr>
        <w:numPr>
          <w:ilvl w:val="0"/>
          <w:numId w:val="1"/>
        </w:numPr>
        <w:spacing w:before="100" w:beforeAutospacing="1" w:after="100" w:afterAutospacing="1"/>
        <w:rPr>
          <w:rFonts w:ascii="Times New Roman" w:eastAsia="Times New Roman" w:hAnsi="Times New Roman" w:cs="Times New Roman"/>
          <w:sz w:val="22"/>
          <w:szCs w:val="22"/>
        </w:rPr>
      </w:pPr>
      <w:r w:rsidRPr="004A3E61">
        <w:rPr>
          <w:rFonts w:ascii="Times New Roman" w:eastAsia="Times New Roman" w:hAnsi="Times New Roman" w:cs="Times New Roman"/>
          <w:sz w:val="22"/>
          <w:szCs w:val="22"/>
        </w:rPr>
        <w:t>Die Gefangenen müssen Zugang zu angemessener Gesundheitsversorgung ohne entwürdigende Praktiken erhalten.</w:t>
      </w:r>
    </w:p>
    <w:p w14:paraId="0AE79B8B" w14:textId="77777777" w:rsidR="004A3E61" w:rsidRPr="004A3E61" w:rsidRDefault="004A3E61" w:rsidP="004A3E61">
      <w:pPr>
        <w:spacing w:before="100" w:beforeAutospacing="1" w:after="100" w:afterAutospacing="1"/>
        <w:rPr>
          <w:rFonts w:ascii="Times New Roman" w:hAnsi="Times New Roman" w:cs="Times New Roman"/>
          <w:sz w:val="22"/>
          <w:szCs w:val="22"/>
        </w:rPr>
      </w:pPr>
      <w:r w:rsidRPr="004A3E61">
        <w:rPr>
          <w:rFonts w:ascii="Times New Roman" w:hAnsi="Times New Roman" w:cs="Times New Roman"/>
          <w:sz w:val="22"/>
          <w:szCs w:val="22"/>
        </w:rPr>
        <w:t>Vielen Dank für Ihr Verständnis.</w:t>
      </w:r>
    </w:p>
    <w:sectPr w:rsidR="004A3E61" w:rsidRPr="004A3E61" w:rsidSect="001C15D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43B45"/>
    <w:multiLevelType w:val="multilevel"/>
    <w:tmpl w:val="2462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E61"/>
    <w:rsid w:val="001C15D9"/>
    <w:rsid w:val="004A3E61"/>
    <w:rsid w:val="0067253B"/>
    <w:rsid w:val="00A26FB2"/>
    <w:rsid w:val="00C649C8"/>
    <w:rsid w:val="00F4128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E852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tont">
    <w:name w:val="Strong"/>
    <w:basedOn w:val="Absatzstandardschriftart"/>
    <w:uiPriority w:val="22"/>
    <w:qFormat/>
    <w:rsid w:val="004A3E61"/>
    <w:rPr>
      <w:b/>
      <w:bCs/>
    </w:rPr>
  </w:style>
  <w:style w:type="paragraph" w:styleId="StandardWeb">
    <w:name w:val="Normal (Web)"/>
    <w:basedOn w:val="Standard"/>
    <w:uiPriority w:val="99"/>
    <w:semiHidden/>
    <w:unhideWhenUsed/>
    <w:rsid w:val="004A3E61"/>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tont">
    <w:name w:val="Strong"/>
    <w:basedOn w:val="Absatzstandardschriftart"/>
    <w:uiPriority w:val="22"/>
    <w:qFormat/>
    <w:rsid w:val="004A3E61"/>
    <w:rPr>
      <w:b/>
      <w:bCs/>
    </w:rPr>
  </w:style>
  <w:style w:type="paragraph" w:styleId="StandardWeb">
    <w:name w:val="Normal (Web)"/>
    <w:basedOn w:val="Standard"/>
    <w:uiPriority w:val="99"/>
    <w:semiHidden/>
    <w:unhideWhenUsed/>
    <w:rsid w:val="004A3E61"/>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1733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2379</Characters>
  <Application>Microsoft Macintosh Word</Application>
  <DocSecurity>0</DocSecurity>
  <Lines>19</Lines>
  <Paragraphs>5</Paragraphs>
  <ScaleCrop>false</ScaleCrop>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hg</cp:lastModifiedBy>
  <cp:revision>2</cp:revision>
  <cp:lastPrinted>2022-01-06T13:35:00Z</cp:lastPrinted>
  <dcterms:created xsi:type="dcterms:W3CDTF">2024-01-01T11:39:00Z</dcterms:created>
  <dcterms:modified xsi:type="dcterms:W3CDTF">2024-01-01T11:39:00Z</dcterms:modified>
</cp:coreProperties>
</file>